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przewodzących wami i wszystkich świętych pozdrawiają was ci z Italii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waszych przewodzących i wszystkich świętych. Pozdrawiają was ci, którzy są z Italii.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wszystkich dowodzących wami i wszystkich świętych*. Pozdrawiają was (ci) z Italii.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przewodzących wami i wszystkich świętych pozdrawiają was (ci) z Italii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2024-05-11T19:46:25Z</dcterms:modified>
</cp:coreProperties>
</file>