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w strachu przed śmiercią przez całe żyć winni byli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wyzwolić tych wszystkich, którzy z powodu lęku przed śmiercią przez całe życie pozostawali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uwolniłby tych, jacy (w) bojaźni (przed) śmiercią przez całe życie podlegli byli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(w) strachu (przed) śmiercią przez całe żyć winni byli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wyzwolić tych wszystkich, którzy z powodu lęku przed śmiercią przez całe życie pozostawali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wyzwolić tych, którzy z powodu lęku przed śmiercią przez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wyswobodził tych, którzy dla bojaźni śmierci po wszystek czas żywota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wyzwolił te, którzy dla bojaźni śmierci przez wszytek żywot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 wszystkich, którzy całe życie przez bojaźń śmierci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wyzwolić wszystkich tych, którzy z powodu lęku przed śmiercią przez całe życie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tych, którzy z lęku przed śmiercią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tych, którzy bojąc się śmierci,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aby uwolnić tych, którzy z racji lęku przed śmiercią przez całe życie podlegali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uwolnić od lęku przed śmiercią tych, którzy całe życie byli w jej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wszystkich, którzy w lęku przed śmiercią przez całe życie byli skazani na 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визволити тих, які через страх смерти усе життя були підпорядковані рабству.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wyzwolił tych, którzy przez całe życie, w lęku śmierci podlegli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wyzwolić tych, którzy z powodu lęku przed śmiercią przez całe życie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oswobodzić wszystkich, którzy wskutek strachu przed śmiercią przez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wyzwolił tych, którzy przez całe życie byli zniewoleni strachem przed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2024-05-13T02:38:54Z</dcterms:modified>
</cp:coreProperties>
</file>