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do tronu łaski aby otrzymalibyśmy miłosierdzie i łaskę znaleźlibyśmy w odpowiednim czasie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Zbliżajmy się zatem z ufną odwagą* do tronu łaski, abyśmy dostąpili miłosierdzia i znaleźli łaskę** ku pomocy w stosownej 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więc z otwartością (do) tronu łaski, aby otrzymalibyśmy litość i łaskę znaleźlibyśmy względem dobrego w porę pomagania.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więc ze śmiałością (do) tronu łaski aby otrzymalibyśmy miłosierdzie i łaskę znaleźlibyśmy w odpowiednim czasie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10:19&lt;/x&gt;;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&lt;x&gt;520 5:2&lt;/x&gt;; &lt;x&gt;550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2024-04-29T04:36:38Z</dcterms:modified>
</cp:coreProperties>
</file>