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 by każdy z was tę samą okazywać gorliwość względem pełni nadziei aż do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aby każdy z was – ze względu na całkowitą pewność nadziei* – aż do końca** przejawiał tę samą gorliwość,***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Pragniemy zaś, (by) każdy (z) was tę samą wykazywać* gorliwość względem pełni nadziei aż do końca,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 (by) każdy (z) was tę samą okazywać gorliwość względem pełni nadziei aż do końca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zapał, σπουδή; chodzi o skupienie się na tym, co jest treścią objawionej nam w Chrystusie nadziei (por. &lt;x&gt;470 5:18&lt;/x&gt;; &lt;x&gt;620 3:16&lt;/x&gt;).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"każdy (...) wykazywać" - składniej: "by każdy z was tę samą wykazywał gorliwość".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2024-05-14T10:49:00Z</dcterms:modified>
</cp:coreProperties>
</file>