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Abrahamowi obiecawszy Bóg skoro na nikogo miał większego przysiąc przysiągł na siebie samego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Bóg składał Abrahamowi obietnicę* i nie miał nikogo większego, na kogo mógłby przysiąc, przysiągł na samego siebie,**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Abrahamowi obiecawszy Bóg, gdy na nikogo (nie) miał większego, (by) przysiąc, przysiągł na siebie samego,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Abrahamowi obiecawszy Bóg skoro na nikogo miał większego przysiąc przysiągł na siebie samego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Zauważmy dalej, że gdy Bóg składał Abrahamowi obietnicę i nie miał nikogo większego, na kogo mógłby przysiąc, przysiągł na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Bóg dał obietnicę Abrahamowi, a nie miał nikogo większego, na kogo mógłby przysiąc, przysiągł na siebie samego;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obietnicę czyniąc Abrahamowi, gdy nie miał przez kogo większego przysiąc, przysiągł przez siebie samego,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Bóg, obiecawszy Abrahamowi, iż nie miał nikogo, przez którego by przysiągł, więtszego, przysiągł przez samego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 Bóg Abrahamowi uczynił obietnicę, nie mając nikogo większego, na kogo mógłby przysiąc, poprzysiągł na samego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Bóg dał Abrahamowi obietnicę, a nie miał nikogo większego, na kogo by przysiąc, przysiągł na siebie samego,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Bóg dał obietnicę Abrahamowi, a nikogo większego nie miał, na kogo mógłby przysiąc, to przysiągł na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Bóg dawał obietnicę Abrahamowi, to ponieważ nie mógł złożyć przysięgi na kogoś większego, przysiągł na samego siebie: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gdy Bóg złożył obietnice Abrahamowi, ponieważ nie mógł przysiąc na nikogo większego, przysiągł na siebie samego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Bóg dawał Abrahamowi obietnicę, przysiągł na samego siebie, ponieważ nie było nikogo większego od niego, na kogo mógłby przysiąc.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Bóg dawał obietnice Abrahamowi, nie widząc nikogo większego od siebie, na kogo mógłby przysiąc, ʼprzysięgał na samego siebieʼ,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Бог, давши обітницю Авраамові й не маючи ким більшим клястися, - поклявся собою,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obiecał Abrahamowi, a gdy nie miał na nikogo większego przysiąc, przysiągł na siebie samego,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Bóg dał obietnicę Awrahamowi, złożył przysięgę, że uczyni, co obiecał; a ponieważ nie było nikogo większego od Niego, na kogo mógłby przysiąc, to przysiągł na samego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Bóg dał obietnicę Abrahamowi, a nie mógł przysiąc na nikogo większego, przysiągł na samego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składał obietnicę Abrahamowi, powołał się na samego siebie, nie było bowiem nikogo większego niż 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Obietnica została dana człowiekowi, który przeszedł próbę wiary w obietnicę (&lt;x&gt;10 22:1&lt;/x&gt;; &lt;x&gt;650 11:17-19&lt;/x&gt;). Bóg potwierdził tę obietnicę przysięgą, aby zaznaczyć jej niezmienny charakter.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22:16&lt;/x&gt;; &lt;x&gt;490 1:73&lt;/x&gt;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2024-05-14T03:12:17Z</dcterms:modified>
</cp:coreProperties>
</file>