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(Abraham) był cierpliwy,* ** doczekał się (spełnienia) obietnicy.***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stawszy się wielkodusznym*, osiągnął obietnicę.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Abraham cierpliwie czekał, otrzymał to, co było treścią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tak cierpliwie czekał, dostąpił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długo czekając, dostąpił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długo cierpliwie czekawszy, dostał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[Abraham] tak cierpliwie oczekiwał, otrzymał to, co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ponieważ czekał cierpliwie, otrzymał to, co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Abraham okazał się cierpliwy, osiągnął to, co zostało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dzięki cierpliwości Abraham uzyskał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rzeczywiście, ponieważ wytrwale czekał, dostąpił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długo czekał aż otrzymał to, co mu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wytrwawszy w cierpliwości (Abraham)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бувши терплячим, одержав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będąc wytrwałym, Abraham doszedł do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czekając cierpliwie, Awraham ujrzał wypełnienie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okazawszy cierpliwość, otrzymał tę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okazał cierpliwość i doczekał się spełnienia tej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wiary (zob. przyp. &lt;x&gt;650 6:4&lt;/x&gt;), której Bóg poddaje człowieka (&lt;x&gt;540 13:5-8&lt;/x&gt;), nie polega na ocenie jego czynów (wiele posunięć wierzącego Abrahama było nagannych), lecz na badaniu, czy pod wpływem okoliczności przeczących obietnicy (&lt;x&gt;520 4:18-19&lt;/x&gt;) lub kuszących do zaparcia się Jezusa (&lt;x&gt;470 10:32-33&lt;/x&gt;), jego ufność pozostanie niezachwiana (&lt;x&gt;650 6:12&lt;/x&gt;, 15). Bóg często próbuje wiarę długim czekaniem. Abraham czekał 25 lat, zob. &lt;x&gt;10 12:3-4&lt;/x&gt;;&lt;x&gt;10 21:5&lt;/x&gt;.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narodzin Izaaka (&lt;x&gt;10 17:2&lt;/x&gt;;&lt;x&gt;10 18:10&lt;/x&gt;;&lt;x&gt;10 21:5&lt;/x&gt;).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wyćwiczywszy się w cierpliwości i wytrwałości.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2024-05-14T10:05:20Z</dcterms:modified>
</cp:coreProperties>
</file>