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7"/>
        <w:gridCol w:w="4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który stał się cierpliwym osiągnął obietnicę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(Abraham) był cierpliwy,* ** doczekał się (spełnienia) obietnicy.***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stawszy się wielkodusznym*, osiągnął obietnicę.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który stał się cierpliwym osiągnął obietnicę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Próba wiary (zob. przyp. &lt;x&gt;650 6:4&lt;/x&gt;), której Bóg poddaje człowieka (&lt;x&gt;540 13:5-8&lt;/x&gt;), nie polega na ocenie jego czynów (wiele posunięć wierzącego Abrahama było nagannych), lecz na badaniu, czy pod wpływem okoliczności przeczących obietnicy (&lt;x&gt;520 4:18-19&lt;/x&gt;) lub kuszących do zaparcia się Jezusa (&lt;x&gt;470 10:32-33&lt;/x&gt;), jego ufność pozostanie niezachwiana (&lt;x&gt;650 6:12&lt;/x&gt;, 15). Bóg często próbuje wiarę długim czekaniem. Abraham czekał 25 lat, zob. &lt;x&gt;10 12:3-4&lt;/x&gt;;&lt;x&gt;10 21:5&lt;/x&gt;.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narodzin Izaaka (&lt;x&gt;10 17:2&lt;/x&gt;;&lt;x&gt;10 18:10&lt;/x&gt;;&lt;x&gt;10 21:5&lt;/x&gt;).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wyćwiczywszy się w cierpliwości i wytrwałości.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2024-05-19T08:31:25Z</dcterms:modified>
</cp:coreProperties>
</file>