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uczynimy, jeźli tylko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uczynimy, jeśli Bóg pozwoli!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uczynimy, jeśli Bóg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Idźmy więc dalej z pomocą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 Bożą pomocą do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зробимо, якщо Бог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uczynimy, jeżeli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da, uczynimy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tylko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 taka będzie wola Boga, to wrócimy do nauczania was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2024-05-14T16:14:55Z</dcterms:modified>
</cp:coreProperties>
</file>