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dla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odpadli, ponownie odnowić ku opamiętaniu, jako tych, którzy krzyżują sobie* Syna Bożego i publicznie znieważają.**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(upadli mimo to), znowu odnawiać* ku zmianie myślenia**, od nowa krzyżujących*** dla siebie samych Syna Boga i wystawiających na pokaz.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odpadłszy mimo to znów odnawiać ku nawróceniu znowu krzyżujących (dla) siebie samych Syna Boga i wystawiających na pokaz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odpadli, ponownie doprowadzić do opamiętania, gdyż oni sami sobie krzyżują Syna Bożego i wystawiają Go na publiczną zniewagę.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odpadli — ponownie odnowić ku pokucie, gdyż sami sobie znowu krzyżują Syna Bożego i wystawiają go na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odpadli, aby się zaś odnowili ku pokucie, jako ci, którzy sobie znowu krzyżują Syna Bożego i jawnie go sromocą.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upadli: aby zaś byli odnowieni ku pokucie, znowu krzyżujący sami sobie syna Bożego i na pośmiewisko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[jednak] odpadli - odnowić ku nawróceniu. Krzyżują bowiem w sobie Syna Bożego i 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odpadli, powtórnie odnowić i przywieść do pokuty, ponieważ oni sami ponownie krzyżują Syna Bożego i wystawiają go na urągowisko.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znowu odnowili się dla nawrócenia, gdyż sami od nowa krzyżują Syna Boga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odpadli, nie są w stanie sami się nawrócić! Krzyżują oni w sobie na nowo Syna Bożego i wystawiają na szyderstwo.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jeśli odejdą, jeszcze raz odnowić ku nawróceniu, bo przecież oni w sobie samych wciąż na nowo przybijają do krzyża Syna Bożego i wystawiają Go na urągowisko.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sprzeniewierzył się, ten nie może zaczynać wszystkiego od nowa, bo przez to ponownie krzyżuje i hańbi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odpadli - ponownie się nawrócili. Oni dla siebie znów ukrzyżowali i zelżyli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відпали; знову обновлялися до покаяння - і вдруге розпинали та зневажали в собі Божого Сина!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odpadli, znowu odnawiać ku skrusze. Bo ponownie krzyżują sobie Syna Boga oraz go zniesławiają.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odpadli - niemożliwe jest takie ich odnowienie, aby odwrócili się od swych grzechów, dopóki sami wciąż raz po raz uśmiercają Syna Bożego na palu i wciąż wystawiają Go na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odpadli – żeby ich znowu ożywić do skruchy, gdyż oni sami dla siebie na nowo zawieszają Syna Bożego na palu i wystawiają Go na publiczną hańbę.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mimo to odwrócili się od Boga. Czyniąc to, na nowo krzyżują bowiem Syna Bożego i wystawiają Go na pośmiewisko.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krzyżują sobie, ἀνασταυροῦντας ἑαυτοῖς, l. dla samych siebie; zaim ἑαυτοῖς jest najlepszym wyjaśnieniem tego fragmentu. To nie Bóg odcina ludzi od siebie, zob. &lt;x&gt;490 22:31-34&lt;/x&gt;; 55-62; &lt;x&gt;500 21:15-19&lt;/x&gt;, lecz oni sami odcinają się od Niego (&lt;x&gt;650 4:1&lt;/x&gt;).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12:31&lt;/x&gt;; &lt;x&gt;650 10:26-27&lt;/x&gt;; &lt;x&gt;690 5:16&lt;/x&gt;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Dopełnieniem bliższym tego słowa jest występujący wyżej wyraz "oświetlonych" z jego określeniami.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nawróceniu.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,,od nowa krzyżujących" - według funkcji w zdaniu należałoby przełożyć na: "bo od nowa krzyżują". Podobnie "wystawiających na pokaz" na: "bo wystawiają na pokaz".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2024-05-19T08:32:20Z</dcterms:modified>
</cp:coreProperties>
</file>