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wypiwszy ten na nią wielokrotnie przychodzący deszcz i rodząca ziele odpowiednie tamtym dla których i jest uprawiana otrzymuje błogosławienie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która często pije spadający na nią deszcz i wydaje użyteczny plon tym, przez których jest też uprawiana, uczestniczy w błogosławieństwie (pochodzącym) od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bowiem, wypiwszy (ten) na nią przychodzący częstokroć deszcz i rodząc ziele odpowiednie (dla) nich, dla których i jest użyźniana, otrzymuje błogosławieństwo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wypiwszy (ten) na nią wielokrotnie przychodzący deszcz i rodząca ziele odpowiednie tamtym dla których i jest uprawiana otrzymuje błogosławienie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która często pije spadający na nią deszcz i tym, którzy ją uprawiają, zapewnia dobre zbiory, otrzymuje od Boga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która pije deszcz często na nią spadający i rodzi rośliny użyteczne dla tych, którzy ją uprawiają, otrzymuje błogosławieństwo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ziemia, która często na się przychodzący deszcz pije i rodzi ziele przygodne tym, którzy ją sprawują, bierze błogosławieństwo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ziemia, która deszcz często na się padający pije i rodzi ziele użyteczne tym, przez które bywa sprawowana, bierze błogosławieństwo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zaś, która pije deszcz często na nią spadający i rodzi użyteczne rośliny dla tych, co ją uprawiają, otrzymuje błogosławieństwo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ziemia, która piła deszcz często na nią spadający i rodzi rośliny użyteczne dla tych, którzy ją uprawiają, otrzymuje błogosławieństwo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ziemia wypije spadający na nią obficie deszcz i rodzi rośliny pożyteczne dla tych, dla których jest użyźniana, otrzymuje błogosławieństwo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ziemia pije obficie spadający na nią deszcz i rodzi rośliny pożyteczne dla tych, którzy je uprawiają, otrzymuje błogosławieństwo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taka ziemia, jeśli pijąc spadający na nią wiele razy deszcz, rodzi roślinę służącą tym, którzy ją uprawiają, to otrzymuje błogosławieństwo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błogosławi ziemię, a ona przesiąknięta obfitym deszczem, rodzi rośliny pożyteczne dla tych, którzy ją uprawiają.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ziemia, która wchłania często padający deszcz i wydaje roślinność użyteczną dla tych, co ją uprawiają, uczestniczy w błogosławieństwie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земля, що напилася дощу, що часто її окропляє, - яка родить добре зілля тим, які її обробляють, - одержує благословення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Gleba, która wypiła deszcz, co na nią często przychodzi, urodziła też odpowiednią trawę dla tych, dla których jest użyźniana i otrzymuje swoją część błogosławieństwa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ziemia, która chłonie częste opady, a potem wydaje plon przydatny właścicielom, otrzymuje błogosławieństwo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ziemia, która pije deszcz często na nią padający, a potem wydaje roślinność przydatną tym, przez których też jest uprawiana, otrzymuje w zamian błogosławieństwo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cieszy się, gdy pole, które zostało obficie nawodnione deszczem, wydaje plon i przynosi pożytek tym, którzy je uprawiają.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2024-05-14T11:31:43Z</dcterms:modified>
</cp:coreProperties>
</file>