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0"/>
        <w:gridCol w:w="55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którym bowiem jest mówione te plemię inne uczestniczyło z którego nikt miał zwróconą uwagę ku ołtarzowi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o którym mowa, miał udział w innym plemieniu, z którego nikt nie trudnił się ołtarzem;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(Ten), z powodu którego* bowiem jest mówione to, (w) plemieniu** innym uczestniczył, z którego nikt (nie) zajął się ołtarzem;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którym bowiem jest mówione te plemię inne uczestniczyło z którego nikt miał zwróconą uwagę (ku) ołtarzowi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też, o którym mowa, należał do innego plemienia, z którego nikt nie służył ołtarzowi.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o którym się to mówi, należał do innego pokolenia, z którego nikt nie służył przy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ten, o którym się to mówi, inszego jest pokolenia, z którego żaden nie służył ołtarzowi.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 którym się to mówi, z inszego jest pokolenia, z którego żaden nie pilnował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o którym się to mówi, należał do innego pokolenia, z którego nikt nie służył ołtarzowi.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ten, do którego odnosi się ta mowa, należał do innego plemienia, z którego nikt nie służył ołtarzowi.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z czyjego powodu jest to mówione, należał do innego plemienia, z którego nikt nie pełnił służby przy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którego dotyczy ta wypowiedź, należał do innego plemienia, z którego nikt nie pełnił służby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Ten, o którym się to mówi, należał do innego plemienia, z którego nikt nie zajmował się ołtarzem.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Mówimy tu o Jezusie; pochodził on z rodu, w którym nikt nie pełnił służby ołtarza.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o którym mowa, jest członkiem innego pokolenia, z którego nikt nie poświęcał się służbie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той, про кого йдеться, належав до іншого племени, з якого ніхто не мав участи в жертівнику.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ten, przez którego to jest mówione, zalicza się do innego pokolenia, z którego nikt nie poświęca się ołtarzowi.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o którym mówi się te rzeczy, należy do innego plemienia, z którego nikt nigdy nie służył przy ołtarzu;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człowiek, o którym się to mówi, był członkiem innego plemienia, z którego nikt nie sprawował urzędu przy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należał bowiem do rodu, z którego nikt nie pełnił funkcji kapłańskich przy ołtarzu.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Zaimek ten określa Chrystusa.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"pokoleniu".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2024-05-14T23:27:54Z</dcterms:modified>
</cp:coreProperties>
</file>