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(stało się to) nie bez złożenia przysięgi; o ile bowiem tamci zostawali kapłanami bez złożenia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ile* nie bez przysięgania, ci bowiem bez przysięgania są, kapłanami (którzy stali się),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korelatywne; zob. w. 22: "o tyle".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2024-05-14T20:20:20Z</dcterms:modified>
</cp:coreProperties>
</file>