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wielki* jest ten, któremu nawet patriarcha Abraham dał dziesięcinę z najlepszego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Oglądajcie zaś jak wielkim ten, któremu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dziesięcinę Abraham dał z pierwocin*, patriarcha.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 jest ten, któremu nawet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Rozważcie więc, jak 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któremu sam patriarcha Abraham dał dziesięcinę z 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 tedy, jako wielki ten był, któremu też dziesięcinę z łupów dał Abraham patryjarcha.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przypatrzcie się jako to wielki, któremu też dziesięcinę z rzeczy przedniejszych dał Abraham patriarcha.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jest ten, któremu sam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tedy, jak wielki jest ten, któremu nawet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musiał być ten, któremu patriarcha Abraham dał dziesięcinę z najlepszych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musiał być ten, któremu sam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Zauważcie, jak wielki musi być ten, któremu patriarcha Abraham dał nawet dziesięcinę z najlepszych zdobyczy.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jak wielki jest ten, któremu sam patriarcha Abraham odstąpił dziesiątą część tego, co zdobył.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jak wielki był ten, któremu Abraham jako głowa narodu dał dziesiątą część z najlepszych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Бачите, яким великим є той, кому патріярх Авраам дав десятину найкращої здобичі!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wielki jest Ten, któremu patriarcha Abraham dał dziesięcinę z 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jak był wielki! Nawet Patriarcha Awraham dał mu dziesiątą część z najlepszych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więc, jak wielkim człowiekiem był ten któremu Abraham, głowa rodu, dał dziesiątą część głównych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Zwróćmy uwagę na wielkość Melchizedeka. Sam Abraham, nasz przodek, złożył mu dziesięcinę!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chodzi tu o najlepszą część łupów.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2024-05-14T16:36:19Z</dcterms:modified>
</cp:coreProperties>
</file>