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1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daje miejsca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człowieka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nie wypełnia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czyni tego, co jest sprawiedliwe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wpływem gniewu bowiem człowiek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zagniewany nie postępuje bowiem według Bożej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człowieka nie osiąga sprawiedliwości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ludzki jest sprzeczny ze sprawiedliwością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rozgniewany człowiek nie postępuje zgodnie ze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людський не чинить Божої справедливости.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zapalczywość mężczyzny nie ćwiczy prawości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pełni Bożej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srogi gniew człowieka nie prowadzi do prawości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Gniewając się, człowiek nie czyni bowiem tego, co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2024-04-24T10:11:41Z</dcterms:modified>
</cp:coreProperties>
</file>