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wszystko, co budzi odrazę, całą niepotrzebną złość, i z łagodnością przyjmijcie zasiane w was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wszelką plugawość oraz bezmiar zła i z łagodnością przyjmijcie zaszczepione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odrzuciwszy wszelakie plugastwo i zbytek złości, z cichością przyjmijcie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odrzuciwszy wszelakie plugastwo i obfitość złości, przyjmicie w cichości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przeto wszystko, co nieczyste, oraz cały bezmiar zła, a przyjmijcie w duchu łagodności zaszczepione w was słowo, które ma moc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odrzućcie wszelki brud i nadmiar złości i przyjmijcie z łagodnością wszczepione w was Słowo,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nieczystość i bezmiar zła, i z łagodnością przyjmijcie zaszczepione w was Słowo, które ma moc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nieczystość i bezmiar zła; z pokorą przyjmijcie dane wam słowo, które ma moc was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odrzućcie, poskramiając, wszelki brud i tę mnogość zła, a przyjmijcie zaszczepione [w was] słowo, które wasze dusze może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wszystko, co nieczyste i nadmiar złości, a przyjmijcie z pokorą zaszczepione w was Słowo, w którym jest moc ocalenia waszych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wszelki brud i bezmiar zła, z wdzięcznością przyjmijcie wszczepione w was słowo, zdolne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відклавши всяку нечисть і надмір злоби, лагідно прийміть посіяне слово, що може спасти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wszelki brud oraz nadmiar złości oraz w łagodności przyjmijcie zaszczepione słowo, które jest w stanie uratować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więc wszelkiej wulgarności i oczywistego zła, a przyjmijcie z pokorą zasiane w was Słowo, abyście ocalili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wszelką plugawość i tę rzecz zbyteczną, zło, a z łagodnością przyjmujcie zaszczepianie słowa, które może wybawić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ze swojego życia wszelki brud oraz zło i z pokorą przyjmijcie zasadzone w was słowo Boże, które może doprowadzić was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2024-04-25T12:54:26Z</dcterms:modified>
</cp:coreProperties>
</file>