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mądrości,* niech prosi Boga,** który daje wszystkim szczodrze i bez wypominania, a będzie mu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(z) was odczuwa brak mądrości, niech prosi u dającego Boga* wszystkim z prostotą i nie lżącego, i zostanie dane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(z) 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komuś z was brak mądrości, niech prosi o nią Boga, który obdarza wszystkich szczodrze i bez wypominania — i mądrość 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 niech prosi Boga, który daje wszystkim obficie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komu z was schodzi na mądrości, niech prosi u Boga, który ją szczerze wszystkim daje, a nie wymawia; i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który z was potrzebuje mądrości, niech prosi od Boga, który obficie wszytkim dawa, a nie wymawia,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komuś z was brakuje mądrości, niech prosi o nią Boga, który daje wszystkim chętnie i nie wymawiając, a na pewno ją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 z was brak mądrości, niech prosi Boga, który wszystkich obdarza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komuś z was brakuje mądrości, niech prosi Boga, który daje wszystkim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potrzebuje mądrości, niech prosi o nią Boga, a na pewno ją otrzyma. On bowiem każdego chętnie obdarza, nie czyniąc nikomu wyrzutów.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z was wykazuje braki w mądrości, niech prosi Boga, który wszystkim daje chętnie i bez wymawiania, a będzie mu udzielona.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jednak spośród was brakuje mądrości, niech prosi Boga, a otrzyma ją, bo on każdemu udziela jej chętnie i bez wypominania.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komu z was brakuje mądrości, niech błaga Boga, który wszystkich chętnie obdarza - niczego nie wypominając -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кому з вас бракує премудрости, хай просить у Бога, який дає всім щедро і не докоряє, - і йому буде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 was odczuwa brak mądrości, niech prosi u Boga, który szczerze daje wszystkim i nie łaja a zostanie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 mądrości, niech prosi Boga, który daje wszystkim szczodrze i nie wypominając,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komuś z was brakuje mądrości, niech prosi Boga, bo on daje wszystkim szczodrze i bez wypominania –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z was potrzebuje w życiu mądrości, niech poprosi o nią Boga, który chętnie udziela jej wszystkim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3:9-12&lt;/x&gt;; &lt;x&gt;230 90:12&lt;/x&gt;; &lt;x&gt;230 111:10&lt;/x&gt;; &lt;x&gt;240 2:2&lt;/x&gt;; &lt;x&gt;240 9:10&lt;/x&gt;; &lt;x&gt;340 1:17&lt;/x&gt;; &lt;x&gt;340 2:21&lt;/x&gt;; &lt;x&gt;560 1:17&lt;/x&gt;; &lt;x&gt;580 1:9&lt;/x&gt;;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"dającego Boga" - według składni oryginału greckiego: "Boga, który daje".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2024-04-18T21:59:58Z</dcterms:modified>
</cp:coreProperties>
</file>