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poznać, pusty człowieku, że wiara bez uczynków jest bezużyteczna?*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Chcesz zaś poznać, o człowieku pusty, że wiara bez dzieł bezczynna*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zaś poznać o człowieku pusty że 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bezpłodna, ἀργή, zob. &lt;x&gt;680 1:8&lt;/x&gt;, por. &lt;x&gt;660 2:26&lt;/x&gt;.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"martwa"; "pusta".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2024-05-01T16:49:51Z</dcterms:modified>
</cp:coreProperties>
</file>