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dzięki uczynkom, a nie jedynie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widzicież, iż z uczynków usprawiedliwiony bywa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z uczynków bywa usprawiedliwiony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dostępuje usprawiedliwienia na podstawie uczynków, a nie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bywa usprawiedliwiony z uczynków, a nie jedynie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dzięki uczynkom, a nie wyłącznie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że człowiek zostaje uznany za sprawiedliwego dzięki uczynkom, a nie dzięki samej tylko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uczynkom człowiek dostępuje sprawiedliwości, a nie tylko dzięki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zatem, że człowiek dostępuje usprawiedliwienia na podstawie czynów, a nie tylko samej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dostępuje usprawiedliwienia dzięki uczynkom, a nie przez samą tylko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бачите, [отже], що й із діл людина виправдується, а не лише з самої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widzicie, że człowiek jest uznawany za sprawiedliwego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człowieka ogłasza się sprawiedliwym na podstawie czynów, a nie na podstawie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ma być uznany za prawego dzięki uczynkom, a nie tylko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uniewinniony również na podstawie jego czynów, a nie tylko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2024-05-01T22:20:39Z</dcterms:modified>
</cp:coreProperties>
</file>