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czy nie dopuściliście między sobą do osądu i czy nie staliście się sędziami (kierującymi się) błędnym rozumowaniem?**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(czy) nie zostaliście rozdzieleni w sobie samych i staliście się sędziami rozważań niegodziwych?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byłby to osąd? A wy — czy nie stawialibyście siebie w roli sędziów, rozumujących jednak niewłaściwie?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różnicy między sobą i nie stajecie się sędziami o przewrotnych myślach?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Azażeście już nie uczynili różności między sobą i nie staliście się sędziami myśli złych?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sądzicie sami między sobą i nie zstaliście się sędziami myśli złościwych?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sędziami przewrotnymi?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uczyniliście różnicy między sobą i nie staliście się sędziami, którzy fałszywie rozumują?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robicie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 nie stworzyliście już różnic między sobą i czy nie staliście się sędziami wydającymi złe wyroki?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czynicie wyraźne różnice między ludźmi i stajecie się sędziami, którzy się kierują fałszywymi przesłankami.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czynilibyście różnic między sobą i nie osądzali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чи не вчинили ви поділ між собою, чи не стали злодумними суддями?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zostaliście rozdzieleni między sobą i nie staliście się sędziami niegodziwych opinii?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czynicie różnic między sobą i nie uczyniliście samych siebie sędziami o niegodziwych pobudkach?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dokonujecie między sobą rozróżnień i czyż nie staliście się sędziami podejmującymi niegodziwe rozstrzygnięcia?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postępując tak, nie stajecie się niesprawiedliwymi sędziami, dzielącymi ludzi na lepszych i gorszych?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και, &lt;x&gt;660 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2024-05-01T15:25:08Z</dcterms:modified>
</cp:coreProperties>
</file>