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potykamy się* wszyscy. Kto nie potyka się w słowie,** ten jest człowiekiem doskonałym,*** zdolnym opanowywać całe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Wielce bowiem potykamy się wszyscy. Jeśli ktoś w słowie nie potyka się, ten dojrzałym mężem, mocnym (by) poprowadzić przy pomocy wędzidła i całe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potykamy się w wielu sprawach, ten jednak, kto nie uchybia w mowie, jest człowiekiem doskonałym. Potrafi on utrzymać w ryzach całe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w 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upadamy. Jeśli ktoś nie upada w mowie, jest człowiekiem doskonałym, który też może utrzymać na wodzy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wielu upadamy wszyscy; jeźli kto nie upada w słowie, ten jest doskonałym mężem, który też może na wodzy trzymać i wszystko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wielu upadamy wszyscy. Jeśli kto w słowie nie upada, ten jest mąż doskonały; może też wędzidłem kierować wszytko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często upadamy. Jeśli ktoś nie grzeszy mową, jest mężem doskonałym, zdolnym utrzymać w ryzach także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Dopuszczamy się bowiem wszyscy wielu uchybień; jeśli kto w mowie nie uchybia, ten jest mężem doskonałym, który i całe ciało może utrzymać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często błądzimy. Jeżeli ktoś nie grzeszy słowem, ten jest doskonałym człowiekiem, zdolnym do kontrolowania także całego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popełniamy wiele błędów. Jeśli ktoś panuje nad swoim językiem, jest człowiekiem doskonałym, umiejącym całe ciało utrzymać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wszyscy często upadamy. Jeżeli ktoś w mowie nie upada, ten człowiekiem dojrzałym, potrafiącym utrzymać w cuglach także całe swoje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nas co prawda dopuszcza się wielu uchybień, kto jednak nie dopuszcza się uchybień w mowie, jest doskonałym człowiekiem i potrafi w pełni okiełznać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błądzimy w wielu rzeczach. Kto nie grzeszy słowami, ten jest człowiekiem doskonałym, zdolnym też całego siebie 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багато грішимо. Коли ж хто не грішить словом, це досконалий чоловік здатний приборкати і все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często się potykamy. Jeśli ktoś nie potyka się w słowie, ten jest mężem doskonałym, zdatnym powściągać też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popełniamy rozmaite błędy; jeśli ktoś nie błądzi w tym, co mówi, jest człowiekiem dojrzałym, który potrafi okiełznać całe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wielokrotnie się potykamy. Jeżeli ktoś nie potyka się w słowie, to jest człowiekiem doskonałym, zdolnym okiełznać także całe swe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dopuszczamy się wielu grzechów. Jeśli jednak ktoś nie grzeszy w mowie, znaczy to, że stał się człowiekiem w pełni dojrzałym—potrafiącym panować także nad całym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8:46&lt;/x&gt;; &lt;x&gt;520 3:9-20&lt;/x&gt;; &lt;x&gt;660 2:10&lt;/x&gt;; &lt;x&gt;690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39:2&lt;/x&gt;; &lt;x&gt;470 12:37&lt;/x&gt;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10:19&lt;/x&gt;; &lt;x&gt;660 1:26&lt;/x&gt;; &lt;x&gt;670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2024-04-27T05:38:30Z</dcterms:modified>
</cp:coreProperties>
</file>