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potykamy się* wszyscy. Kto nie potyka się w słowie,** ten jest człowiekiem doskonałym,*** zdolnym opanowywać całe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Wielce bowiem potykamy się wszyscy. Jeśli ktoś w słowie nie potyka się, ten dojrzałym mężem, mocnym (by) poprowadzić przy pomocy wędzidła i całe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8:46&lt;/x&gt;; &lt;x&gt;520 3:9-20&lt;/x&gt;; &lt;x&gt;660 2:10&lt;/x&gt;; &lt;x&gt;690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39:2&lt;/x&gt;; &lt;x&gt;470 12:37&lt;/x&gt;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10:19&lt;/x&gt;; &lt;x&gt;660 1:26&lt;/x&gt;; &lt;x&gt;670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2024-04-27T06:57:37Z</dcterms:modified>
</cp:coreProperties>
</file>