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z ludzi ujarzmić nieokiełznane złe napełnione jadem śmiercionośnym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natomiast nie jest w stanie ujarzmić języka, krnąbrnego zła, pełnego śmiercionośnego jadu.*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języka nikt (nie) ujarzmić może (z) ludzi; niespokojne zło, napełniony jadem śmiercionośnym.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(z) ludzi ujarzmić nieokiełznane złe napełnione jadem śmiercionośnym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&lt;x&gt;230 140:4&lt;/x&gt;;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2024-04-27T12:39:03Z</dcterms:modified>
</cp:coreProperties>
</file>