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słowo do was, którzy mówicie: Dziś lub jutro udamy się do tego oto miasta, będziemy tam pracować przez rok, prowadzić handel i czerpać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udamy się do tego miasta i zatrzymamy się tam przez rok, będziemy handlować i osiągniemy zyski;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 wy, co mówicie: Dziś albo jutro pójdziemy do tego miasta i zamieszkamy tam przez jeden rok, a będziemy kupczyć i zysk sobie przywiedziemy;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ktoś jest, co sądzisz bliźniego? Oto teraz co mówicie: Dziś abo jutro pójdziemy do tego miasta i zmieszkamy tam rok, i będziem kupczyć, i będziem mieć zysk: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którzy mówicie: Dziś albo jutro udamy się do tego oto miasta i spędzimy tam rok, będziemy uprawiać handel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pójdziemy do tego lub owego miasta, zatrzymamy się tam przez jeden rok i będziemy handlowali i ciągnęli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którzy mówicie: Dziś albo jutro udamy się do tego oto miasta, spędzimy tam rok, będziemy handlować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mówicie: „Dziś lub jutro pojedziemy do tego miasta, zatrzymamy się tam przez rok, będziemy handlować i zarabiać”?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którzy mówicie: „Dziś albo jutro udamy się do tego tam miasta, i zostaniemy tam na rok, aby handlować i zarabiać”,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zwracam się do was, którzy mówicie: Dziś lub jutro pójdziemy do tego, czy innego miasta i pozostaniemy tam przez rok, aby handlować i czerpać zyski.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Dzisiaj lub jutro udamy się do tego lub innego miasta, spędzimy tam rok, będziemy handlować i ciągnąć zyski!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слухайте ви, що кажете: Сьогодні або завтра підемо до цього міста й перебудемо там [один] рік і будемо торгувати та заробляти.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wy, co mówicie: Dzisiaj, albo jutro pójdziemy do jakiegoś miasta, jeden rok będziemy tam coś robili, zahandlujemy i zyskamy;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słuchajcie wy, którzy mawiacie: "Dziś lub jutro pojedziemy do takiego a takiego miasta, pozostaniemy tam przez rok, handlując, i zarobimy na 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którzy mówicie: ”Dzisiaj lub jutro udamy się do tego miasta i spędzimy tam rok, i będziemy prowadzić interesy oraz ciągnąć zyski”,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wy, którzy mówicie: „Dziś lub jutro wyjeżdżamy do tego miasta, przez rok będziemy tam prowadzić interesy i osiągniemy duże zyski”.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2024-04-29T00:09:00Z</dcterms:modified>
</cp:coreProperties>
</file>