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8"/>
        <w:gridCol w:w="5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mówić wy jeśli Pan chciałby i będziemy żyć i uczynimy to lub tamto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tego, powinniście mówić: Jeśli Pan zechce,* to będziemy żyli i zrobimy to lub 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zamiast mówić wy*: "Jeśli Pan zechce, i żyć będziemy, a uczynimy to lub tamto".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mówić wy jeśli Pan chciałby i będziemy żyć i uczynimy to lub tamto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18:21&lt;/x&gt;; &lt;x&gt;530 16:7&lt;/x&gt;; &lt;x&gt;650 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"zamiast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2024-04-28T20:04:03Z</dcterms:modified>
</cp:coreProperties>
</file>