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macie. Zabijacie i zazdrościcie, a nie możecie osiągnąć. Walczycie i wszczynacie spory —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osiągnąć. Toczycie wojny i walki, a 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zajrzycie i zawidzicie, a nie możecie dostać; wadzicie się i walczycie, wszakże nie otrzymujecie, przeto iż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zawisni jesteście, a nie możecie dostać; wadzicie się i walczycie, a nie macie dlatego, iż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żywicie morderczą zazdrość, a nie możecie osiągnąć. Prowadzicie walki i kłótnie, a nic nie posiadacie, gdyż się nie modlicie.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zazdrościcie, a nie możecie osiągnąć; walczycie i spory prowadzicie.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osiągnąć, kłócicie się i walczycie.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posiadacie; zabijacie i zazdrościcie, a nie możecie osiągnąć; toczycie boje i wojny, a nic nie zyskujecie, bo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a nie macie; zabijacie i zazdrośnie ubiegacie się, a nie możecie osiągnąć; kłócicie się i bijecie; nie macie, bo się nie modlicie;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osiągacie tego, czego pożądacie; zazdrościcie, jesteście gotowi zabijać, a nie możecie tego zdobyć. Prowadzicie walki i spory i nic z tego nie macie, bo się nie modlicie.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- a nie osiągacie, zabijacie i zabiegacie gorliwie - a nie możecie zdobyć; prowadzicie spory i walki. Nie osiągacie - bo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прагнете - і не маєте, убиваєте й заздрите, - і не можете осягнути. Сваритеся і воюєте. Не маєте, бо не просите;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macie; zazdrościcie oraz gorliwie się ubiegacie a nie możecie osiągnąć; wojujecie i się spieracie a nie posiadacie; ponieważ wy nie prosicie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rzeczy i nie macie ich. Zabijacie i jesteście zazdrośni, i nadal ich nie macie. Więc spieracie się i kłócicie. A nie macie dlatego, że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Pragniecie, a jednak nie macie. Mordujecie i pożądacie, a jednak nie jesteście w stanie uzyskać. Walczycie i wojujecie.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 rzeczy, których nie macie. Zabijacie się o nie i zazdrościcie ich sobie nawzajem. Kłócicie się o nie i walczycie z sobą, ale i tak nie udaje wam się ich zdobyć. Nie macie ich, bo nie prosicie o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2024-04-29T05:03:38Z</dcterms:modified>
</cp:coreProperties>
</file>