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42"/>
        <w:gridCol w:w="57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Pożądacie a nie macie mordujecie i zazdrościcie a nie możecie osiągnąć walczycie i wojujecie nie macie zaś z powodu nie prosić 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Pożądacie,* a nie macie; zabijacie** i zazdrościcie,*** a nie możecie osiągnąć; walczycie i wojujecie – nie macie, bo nie prosicie.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Pożądacie, i nie macie; zabijacie i zazdrościcie, i nie możecie osiągnąć; walczycie i wojujecie. Nie macie, z powodu nie prosić sobie wy*;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Pożądacie a nie macie mordujecie i zazdrościcie a nie możecie osiągnąć walczycie i wojujecie nie macie zaś z powodu nie prosić wy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1:15&lt;/x&gt;; &lt;x&gt;470 5:21-22&lt;/x&gt;; &lt;x&gt;690 3:15&lt;/x&gt;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&lt;x&gt;660 3:14&lt;/x&gt;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"dlatego, że nie prosicie dla siebie".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2024-04-29T02:02:05Z</dcterms:modified>
</cp:coreProperties>
</file>