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Niedomaga ktoś między wami? Niech przywoła prezbiterów* zgromadzenia** i niech się pomodlą nad nim wraz z namaszczeniem go oliwą*** w imieniu Pańskim.****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Choruje ktoś wśród was? Niech przywoła do siebie starszych* (społeczności wywołanych** i niech się pomodlą nad nim, namaściwszy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w imieniu Pana;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Kościele o prezbiterach.] [** O Kościele,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11:30&lt;/x&gt;; &lt;x&gt;510 14:23&lt;/x&gt;; &lt;x&gt;510 15:2&lt;/x&gt;; &lt;x&gt;510 20:17&lt;/x&gt;; &lt;x&gt;610 5:17&lt;/x&gt;; &lt;x&gt;630 1:5&lt;/x&gt;; &lt;x&gt;670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&lt;x&gt;510 8:1&lt;/x&gt;; &lt;x&gt;510 13:1&lt;/x&gt;; &lt;x&gt;520 16:1&lt;/x&gt;; &lt;x&gt;530 14:34&lt;/x&gt;; &lt;x&gt;610 3:15&lt;/x&gt;;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30:25-26&lt;/x&gt;; &lt;x&gt;230 23:5&lt;/x&gt;; &lt;x&gt;480 6:13&lt;/x&gt;; &lt;x&gt;490 10:34&lt;/x&gt;; &lt;x&gt;690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&lt;x&gt;490 10:17&lt;/x&gt;; &lt;x&gt;500 14:13-14&lt;/x&gt;; &lt;x&gt;500 15:16&lt;/x&gt;; &lt;x&gt;500 16:23-24&lt;/x&gt;; &lt;x&gt;510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2024-04-29T08:08:38Z</dcterms:modified>
</cp:coreProperties>
</file>