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6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rozpustnie na ziemi i otoczyliście się zbytkiem wykarmiliście serca wasze jak na dzień rzezi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Dogadzaliście sobie na ziemi i używaliście,* utuczyliście wasze serca na dzień rzezi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Zaczęliście żyć rozpustnie* na ziemi i otoczyliście się zbytkiem, wykarmiliście serca wasze w dniu zabicia.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rozpustnie na ziemi i otoczyliście się zbytkiem wykarmiliście serca wasze jak na dzień rzezi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na ziemi w zbytku i w przepychu! Utuczyliście swe serca w dniu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w rozkoszach i zbytku na ziemi, utuczyliście wasze serca jak na dzień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w rozkoszach na ziemi i bujaliście; wytuczyliście serca wasze jako na dzień zabijania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Zażywaliście na ziemi i w zbytkach wytoczyliście serca wasze w dzień zabijania.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beztrosko na ziemi i wśród dostatków tuczyliście serca wasze w dniu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na ziemi w zbytku i w rozkoszach, utuczyliście serca wasze na dzień uboju.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w luksusie na ziemi i otoczyliście się zbytkiem, karmiliście wasze serca w dniu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na ziemi w zbytkach i zmysłowych rozkoszach. I tak utuczyliście wasze serca na dzień zabijania.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Zaznaliście rozkoszy na ziemi i żyliście w zbytkach, w dniu rzezi tuczyliście swoje serca,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Żyliście w obżarstwie i luksusie, utuczyliście się na dzień uboju.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na ziemi w zbytku i rozkoszy, utuczyliście się na dzień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розкошували на землі й насолоджувалися, вигодували свої серця, [немов] на заколення.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Wygodnie żyliście na ziemi oraz otoczyliście się zbytkiem; utuczyliście wasze serca jakby na dzień zabicia.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Wiedliście tu na ziemi żywot w luksusie i folgując sobie, w czasie rzezi nie przestawaliście jeść, ile dusza zapragnie.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Żyjecie w zbytku na ziemi i oddajecie się rozkoszy zmysłowej. Tuczycie swe serca w dniu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tu na ziemi w dobrobycie i luksusie. Teraz jednak jesteście jak utuczone zwierzęta, prowadzone na ubój.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16:49&lt;/x&gt;; &lt;x&gt;370 6:1&lt;/x&gt;; &lt;x&gt;490 16:19&lt;/x&gt;; &lt;x&gt;680 2:13&lt;/x&gt;; &lt;x&gt;610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12:3&lt;/x&gt;; &lt;x&gt;300 25:34&lt;/x&gt;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"żyliście rozpustnie".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2024-04-29T14:24:52Z</dcterms:modified>
</cp:coreProperties>
</file>