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narzekajcie,* bracia, jedni na drugich,** abyście nie zostali osądzeni;*** oto Sędzia**** stanął u drzwi.*****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wzdychajcie, bracia, przeciw jedni drugim, aby nie zostalibyście osądzeni; oto Sędzia przed podwojami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na siebie nawzajem narzekać, bracia! Nie narażajcie się na sąd. Bo oto Sędzia stanął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narzekajcie jedni na drugich, abyście nie zostali osądzeni.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jedni przeciwko drugim, bracia! abyście nie byli osądzeni. Oto, sędzia już przede drzwiami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wzdychajcie, bracia, jedni przeciw drugim, abyście nie byli sądzeni. Oto Sędzia przede drzwiami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uskarżajcie się, bracia, jeden na drugiego, byście nie podpadli pod sąd.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 bracia, jedni na drugich, abyście nie byli sądzeni; oto sędzia już u drzwi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 jedni na drugich, bracia, abyście nie zostali osądzeni.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 jedni na drugich, abyście nie byli sądzeni. Oto Sędzia stoi już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narzekajcie, bracia, jedni na drugich, abyście nie byli sądzeni. Oto ów Sędzia już stoi przed bramą.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uskarżajcie się jedni na drugich, bracia, abyście nie narazili się na sąd Boży. Spójrzcie, Sędzia już stoi u 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uskarżajcie się, bracia, jedni na drugich, abyście nie byli sądzeni. Oto Sędzia (już) stoi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нарікайте один на одного, брати, щоб вам не бути засудженими. Ось суддя стоїть перед дверми.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wzdychajcie, bracia, jedni na drugich, abyście nie zostali osądzeni; oto Sędzia stanął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 bracia, jeden na drugiego, abyście nie podlegli potępieniu. Spójrzcie! Sędzia stoi u drzwi!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wzdychajcie, bracia, jedni nad drugimi, abyście nie zostali osądzeni.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 też jedni na drugich, bo zostaniecie za to osądzeni. Sędzia stoi już przed drzwiami!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narzekać.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3:1&lt;/x&gt;; &lt;x&gt;660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5:22&lt;/x&gt;; &lt;x&gt;510 10:42&lt;/x&gt;; &lt;x&gt;510 17:31&lt;/x&gt;; &lt;x&gt;530 4:5&lt;/x&gt;; &lt;x&gt;620 4:1&lt;/x&gt;; &lt;x&gt;660 4:12&lt;/x&gt;; &lt;x&gt;670 4:5&lt;/x&gt;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24:33&lt;/x&gt;; &lt;x&gt;480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2024-04-29T15:29:16Z</dcterms:modified>
</cp:coreProperties>
</file>