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7"/>
        <w:gridCol w:w="51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Ojca przywołujecie ― bezstronnie sądzącego według ― każdego dzieła, w bojaźni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zamieszkiwania waszego czas postępujcie,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Ojca przywołujecie bez względu na osobę sądzącego według każdego uczynku w strachu przez zamieszkiwanie waszego czasu postępujcie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nazywacie Ojcem* Tego, który bezstronnie** sądzi*** każdego**** według dzieła,***** postępujcie w bojaźni****** w czasie swego pielgrzymowania,*******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I, jeśli (jako) Ojca przywołujecie (Tego) nie biorąc według twarzy* Sądzącego według każdego pracy, w bojaźni (przez) zamieszkiwania waszego czas zacznijcie się obracać**,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Ojca przywołujecie bez względu na osobę sądzącego według każdego uczynku w strachu (przez) zamieszkiwanie waszego czasu postępujcie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— bez względu na osobę— sądzi każdego według jego uczynków. Skoro nazywacie Go Ojcem, pielgrzymujcie przez życie jako ludzie świadomi odpowiedzialności wobec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Ojcem nazywacie tego, który bez względu na osobę sądzi każdego według uczynków, spędzajcie czas waszego pielgrzymowania w bojaźni;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Ojcem nazywacie tego, który bez braku osób każdego sądzi według uczynku, patrzcież, abyście w bojaźni czas pielgrzymowania waszego trawili,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wzywacie Ojca tego, który bez względu na osoby sądzi wedle uczynku każdego: w bojaźni obcujcie czasu przemieszkawania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Ojcem nazywacie Tego, który bez względu na osoby sądzi każdego według uczynków, to w bojaźni spędzajcie czas swojego pobytu na obczyźnie.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wzywacie jako Ojca tego, który bez względu na osobę sądzi każdego według uczynków jego, żyjcie w bojaźni przez czas pielgrzymowania waszego,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Ojcem nazywacie Tego, który bez względu na osobę sądzi każdego według jego uczynków, postępujcie w bojaźni przez czas waszego życia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Ojcem nazywacie Tego, który bezstronnie sądzi każdego według jego własnych uczynków, w bojaźni Bożej przeżyjcie czas waszego ziemskiego wygnania.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Ojcem nazywacie Tego, który, nie patrząc na pozory, sądzi każdego według jego uczynków, to przez czas swego mieszkania na obczyźnie postępujcie z bojaźnią,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tego, który sądzi wszystkich bez względu na osobę, ale według uczynków, nazywacie Ojcem, to przez cały czas swojej ziemskiej pielgrzymki trwajcie w bojaźni Bożej.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Ojcem nazywacie Tego, który sądzi bezstronnie każdego według jego uczynków, bogobojnie przeżywajcie czas waszego pielgrzymowania,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Батьком звете того, хто нелицемірно судить кожного за вчинок, у страху проводьте час вашого життя,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nazywacie Ojcem Tego, co nie ma względu na osobę oraz sądzi każdego według czynu w bojaźni spędzajcie czas waszego pobytu na obczyźnie.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zwracacie się jako do Ojca do Tego, który sądzi bezstronnie na podstawie czynów każdego człowieka, powinniście z bojaźnią wieść swój doczesny żywot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wzywacie Ojca, który osądza bezstronnie, według uczynku każdego człowieka, to postępujcie z bojaźnią w czasie, gdy jesteście osiadłymi przybyszami.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Boga, który jest bezstronnym sędzią ludzkich czynów, nazywacie swoim Ojcem, okazujcie Mu respekt do końca waszego życia na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10:17&lt;/x&gt;; &lt;x&gt;140 19:7&lt;/x&gt;; &lt;x&gt;510 10:34&lt;/x&gt;; &lt;x&gt;520 2:11&lt;/x&gt;; &lt;x&gt;560 6:9&lt;/x&gt;; &lt;x&gt;580 3:25&lt;/x&gt;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2:23&lt;/x&gt;; &lt;x&gt;670 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14:10&lt;/x&gt;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62:13&lt;/x&gt;; &lt;x&gt;240 24:12&lt;/x&gt;; &lt;x&gt;290 59:18&lt;/x&gt;; &lt;x&gt;300 17:10&lt;/x&gt;; &lt;x&gt;520 2:6&lt;/x&gt;; &lt;x&gt;530 3:8&lt;/x&gt;; &lt;x&gt;540 11:15&lt;/x&gt;; &lt;x&gt;620 4:14&lt;/x&gt;; &lt;x&gt;730 2:23&lt;/x&gt;; &lt;x&gt;730 18:6&lt;/x&gt;; &lt;x&gt;730 20:13&lt;/x&gt;; &lt;x&gt;730 22:12&lt;/x&gt;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64:8&lt;/x&gt;; &lt;x&gt;470 6:9&lt;/x&gt;; &lt;x&gt;490 11:2&lt;/x&gt;; &lt;x&gt;520 8:15&lt;/x&gt;; &lt;x&gt;540 6:18&lt;/x&gt;; &lt;x&gt;550 4:6&lt;/x&gt;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&lt;x&gt;540 7:1&lt;/x&gt;; &lt;x&gt;650 12:28&lt;/x&gt;; &lt;x&gt;670 2:17-18&lt;/x&gt;; &lt;x&gt;670 3:2&lt;/x&gt;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&lt;x&gt;650 11:13&lt;/x&gt;; &lt;x&gt;670 2:11&lt;/x&gt;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Sens: nie patrząc na wygląd zewnętrzny czy pozycję społeczną człowieka.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Metafora życia etycznego.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2024-04-16T09:59:52Z</dcterms:modified>
</cp:coreProperties>
</file>