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wiedzy Boga Ojca, przez uświęcenie, którego sprawcą jest Duch, do posłuszeństwa oraz do pokropienia krwią Jezusa Chrystusa: Niech łaska i pokój będą waszym udziałem w jeszcze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według uprzedniej wiedzy Boga Ojca, przez uświęcenie Ducha dla posłuszeństwa i pokropienia krwią Jezusa Chrystusa. Łaska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Wybranym według przejrzenia Boga Ojca przez poświęcenie Ducha, ku posłuszeństwu i pokropieniu krwi Jezusa Chrystusa. Łaska wam i pokój niech będzie rozmnożony.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wedle przejźrzenia Boga Ojca, ku poświęceniu Ducha, ku posłuszeństwu i pokropieniu krwie Jezusa Chrystusa. Łaska wam i pokój niech się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wybrani zostali zgodnie z tym, co przewidział Bóg Ojciec, aby w Duchu zostali uświęceni, skłonili się do posłuszeństwa i pokropieni zostali krwią Jezusa Chrystusa. Łaska i pokój niech będą wam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powziętego z góry postanowienia Boga, Ojca, poświęconych przez Ducha ku posłuszeństwu i pokropieniu krwią Jezusa Chrystusa: Łaska i pokój niech się wam rozmnożą.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planu podjętego przez Boga Ojca, w celu uświęcenia w Duchu, dla posłuszeństwa i pokropienia krwią Jezusa Chrystusa: Łaska i pokój niech będą wśród was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wybrał was zgodnie ze swym odwiecznym postanowieniem, a Duch uświęcił, abyście byli posłuszni i zostali pokropieni krwią Jezusa Chrystusa. Niech Bóg udzieli wam obficie łaski i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[do wybranych] do posłuszeństwa i pokropienia krwią Jezusa Chrystusa zgodnie z wcześniejszym uznaniem Boga Ojca przez uświęcenie, pochodzące od Ducha. Niech w was się łaska pomnaża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zgodnie ze swoim odwiecznym postanowieniem wybrał was do świętości w Duchu, abyście byli posłuszni Jezusowi Chrystusowi, który was oczyścił swoją krwią. Łaska i pokój niech was napełnią obficie!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wybranych zgodnie z uprzednim planem Boga Ojca, przez uświęcenie w Duchu, do uległości (ewangelii) i do pokropienia Krwią Jezusa Chrystusa! Łaska i pokój niech będzie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передбаченням Бога Батька, в освяченні Духа, на покору й окроплення кров'ю Ісуса Христа, хай вам примножиться ласка й мир!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ku posłuszeństwu w uświęceniu Ducha i nałożeniu krwi Jezusa Chrystusa, według uprzedniej wiedzy Boga Ojca. Oby została wam pomnożona łaska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wybranych zgodnie z tym, co przewidział Bóg Ojciec, i zastrzeżonych przez Ducha, aby byli posłuszni Jeszui Mesjaszowi i zostali pokropieni Jego krwią: łaska i szalom niech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znajomością rzeczy przyszłych, posiadaną przez Boga, Ojca, z uświęceniem przez ducha, aby byli posłuszni i pokropieni krwią Jezusa Chrystusa: Życzliwość niezasłużona i pokój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Ojciec, zgodnie ze swoim odwiecznym postanowieniem, wybrał was i przeznaczył do świętego życia w Duchu oraz do posłuszeństwa. On również, dzięki krwi przelanej przez Jezusa Chrystusa, oczyścił was z grzechów. Niech Jego łaska i pokój wydają wśród was coraz większy owoc!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2024-04-26T10:53:44Z</dcterms:modified>
</cp:coreProperties>
</file>