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42"/>
        <w:gridCol w:w="2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 ― cel ― wiary ―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dostając koniec wiary waszej zbawienie dusz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 cel waszej wiary – zbawienie dusz.*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dostając (ten) wynik wiary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[waszej]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zbawienie dusz.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dostając koniec wiary waszej zbawienie dusz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2024-04-24T11:05:03Z</dcterms:modified>
</cp:coreProperties>
</file>