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01"/>
        <w:gridCol w:w="55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namiestnikom jako przez niego którzy są posłani do ukarania wprawdzie złoczyńców pochwałę zaś dobro czyniących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też namiestnikom jako posłanym przez niego do karania złoczyńców, a chwalenia czyniących dobrze.*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to dowódcom jako przez niego posyłanym ku ukaraniu zło czyniących, (ku) pochwale zaś dobro czyniących;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namiestnikom jako przez niego którzy są posłani do ukarania wprawdzie złoczyńców pochwałę zaś dobro czyniących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2024-04-26T20:24:46Z</dcterms:modified>
</cp:coreProperties>
</file>