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zostaliście powołani,* gdyż i Chrystus cierpiał za was,** pozostawiając wam przykład,*** abyście poszli Jego śladami****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zostaliście powołani, bo i Pomazaniec doznał cierpienia* za was, wam** pozostawiając wzór***, aby poszlibyście z tyłu śladami Jego;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was powołano — Chrystus również cierpiał za was, zostawiając wam przykład, abyście wstępowali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powołani, bo i Chrystus cierpiał za nas, zostawiając nam przykład, abyście szli w jego ślady;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to też powołani jesteście, ponieważ i Chrystus cierpiał za was, zostawiwszy wam przykład, abyście naśladowali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wezwani jesteście, bo i Chrystus ucierpiał za nas, zostawując wam przykład, abyście naszladowali tropów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powołani. Chrystus przecież również cierpiał za was i zostawił wam wzór, abyście szli za Nim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powołani jesteście, gdyż i Chrystus cierpiał za was, zostawiając wam przykład, abyście wstępowali w jego ślady;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jest waszym powołaniem, bo i Chrystus cierpiał za was, i pozostawił wam wzór, abyście poszli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powołani! Chrystus również za was cierpiał i zostawił wam przykład, abyście szli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tego właśnie zostaliście powołani! Bo i Chrystus doznał cierpień za was, zostawiając wam wzór, abyście szli Jego śladami.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 zatem jesteście powołani, aby iść śladem Chrystusa: on cierpiał za was i zostawił wam wzór do naśladowania.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powołani, gdyż i Chrystus cierpiał za was, pozostawiając wam wzór, abyście postępowali Jego śladami!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це ви були покликані, тому що й Христос потерпів за нас, полишивши нам приклад, щоб ми ішли Його слідами.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ku temu zostaliście powołani. Gdyż i Chrystus doznał za was cierpienia i pozostawił wam wzór, byście za nim, poszli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tego zresztą zostaliście wezwani, bo i Mesjasz cierpiał dla was, pozostawiając wzór, abyście podążyli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tego biegu zostaliście powołani, gdyż i Chrystus cierpiał za was, pozostawiając wam wzór, abyście podążali dokładnie jego śladami: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powołał was bowiem właśnie do takiego życia, dlatego Chrystus—cierpiąc za was—zostawił wam wzór do naśladowania.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1:29&lt;/x&gt;; &lt;x&gt;650 3:1&lt;/x&gt;; &lt;x&gt;670 1:15&lt;/x&gt;;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3:18&lt;/x&gt;;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11:29&lt;/x&gt;; &lt;x&gt;500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lekcja:,,umarł".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"was, wam": "was, nam": "nas, wam"; "nas, nam".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słowo to oznacza jakiś napis mistrza, podany jako wzór do przepisywania. Może oznaczać też jakiś znak, "zadrapanie", wskazujący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2024-03-28T13:50:15Z</dcterms:modified>
</cp:coreProperties>
</file>