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zawróciliście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zbłąkane owce, lecz teraz nawróciliście się do Pasterza i Biskupa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jako owce błądzące;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byli jako owce błądzące: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Błądziliście bowiem jak owce, ale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owce, które się błąkają, ale teraz zwróciliście się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jak zbłąkane owce, ale nawróciliście się do waszego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zabłąkani jak owce, lecz teraz wróciliście do Pasterza i Stróża dusz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kiedyś jak owce zbłąkane, ale teraz nawróciliście się do pasterza, który chroni wasze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zbłąkane, ale powróciliście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як заблукані вівці, а тепер повернулися до пастиря і наставника ваших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byliście jak owce, które się błąkają ale teraz zostaliście skierowani do Pasterza i opiekuna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jak owce, które zabłądziły, ale teraz zwróciliście się do Pasterza, który czuwa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błądzące owce, teraz jednak wróciliście do pasterza i nadzorcy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zabłąkane owce, ale teraz wróciliście do Pasterza i Opiekuna waszych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2024-04-20T04:52:43Z</dcterms:modified>
</cp:coreProperties>
</file>