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21"/>
        <w:gridCol w:w="2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skosztowaliście, że dobrotliwy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skosztowaliście że łagodny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zakosztowaliście, że dobry jest Pan 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jeśli* skosztowaliście, że łagodnym Pan.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skosztowaliście że łagodny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już posmakowaliście dobroci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zakosztowaliście, że Pan jest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Jeźliście tylko skosztowali, że dobrotliwy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jeśliście jedno skosztowali, iż słodki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zasmakowaliście, że dobry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Gdyżeście zakosztowali, iż dobrotliwy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doświadczyliście, że Pan jest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Skosztowaliście przecież, jak dobry jest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już skosztowaliście, że dobry jest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zaznaliście dobroci samego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ʼdoświadczyliście, że dobry jest Pan!ʼ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спробовали, що Господь добрий.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skosztowaliście, że Pan jest dobrotliwy.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Skosztowaliście bowiem, że Adonai jest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zakosztowaliście, że Pan jest życzliwy.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przekonaliście się, że Pan jest dobry.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34:9&lt;/x&gt;; &lt;x&gt;650 6:4-5&lt;/x&gt;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"jeśli w ogóle".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2024-04-20T16:13:38Z</dcterms:modified>
</cp:coreProperties>
</file>