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zbliżając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kamienia żywego, przez ludzi ― odrzuconego, przez zaś Boga, wybranego, kosztownego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podchodząc Kamienia Żyjącego przez ludzi wprawdzie który jest odrzucony u zaś Boga wybranego kosztownego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zbliżając się, do Kamienia Żywego,* przez ludzi wprawdzie odrzuconego,** lecz u Boga (uznanego) za wybrany i kosztowny,***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podchodząc, Kamienia żyjącego, przez ludzi nie zaaprobowanego, u zaś Boga wybranego, szacownego,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podchodząc Kamienia Żyjącego przez ludzi wprawdzie który jest odrzucony u zaś Boga wybranego kosztownego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zbliżacie się do Niego, Żywego Kamienia, przez ludzi wprawdzie odrzuconego, lecz przez Boga uznanego za wybrany i kosztowny,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Zbliżając się do niego, do kamienia żywego, odrzuconego wprawdzie przez ludzi, ale przez Boga wybranego i drogocennego;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przystępując, do kamienia żywego, acz od ludzi odrzuconego, ale od Boga wybranego i kosztownego,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przystąpiwszy, kamienia żywego, acz od ludzi odrzuconego, ale od Boga wybranego i uczczonego,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Przybliżając się do Tego, który jest żywym kamieniem, odrzuconym wprawdzie przez ludzi, ale u Boga wybranym i drogocennym,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do niego, do kamienia żywego, przez ludzi wprawdzie odrzuconego, lecz przez Boga wybranego jako kosztowny.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przychodząc, do żywego Kamienia, odrzuconego wprawdzie przez ludzi, dla Boga zaś wybranego, drogocennego,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Niego, bo jest żywym kamieniem, który ludzie odrzucili, ale dla Boga jest wybrany i drogocenny!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Przychodźcie do Niego, do tego żywego Kamienia, nie uznanego przez ludzi, u Boga natomiast wybranego i drogocennego,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niego jeszcze bardziej, bo to jest właśnie ów kamień żywy. wzgardzony przez ludzi, ale wybrany i doceniony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 do Niego, do żywego Kamienia, odrzuconego wprawdzie przez ludzi, ale przez Boga wybranego i okrytego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Приходьте до нього - живого коштовного каменя - знехтуваного людьми, але вибраного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się zbliżajcie, do żyjącego odłamu Skały, który wprawdzie jest odrzucony przez ludzi, ale przed Bogiem pozostaje wybrany oraz cenny.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Podchodząc do Niego, żywego kamienia, odrzuconego przez ludzi, ale wybranego przez Boga i cennego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Przychodząc do niego jako do żywego kamienia, przez ludzi wprawdzie odrzuconego, lecz wybranego, drogocennego 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Chrystusa, który jest żywym kamieniem, odrzuconym wprawdzie przez ludzi, ale wybranym przez Boga i bardzo cennym.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2:34-35&lt;/x&gt;; &lt;x&gt;470 16:18&lt;/x&gt;; &lt;x&gt;470 21:42&lt;/x&gt;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&lt;x&gt;510 4:11&lt;/x&gt;; &lt;x&gt;670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28:16&lt;/x&gt;; &lt;x&gt;290 42:1&lt;/x&gt;; &lt;x&gt;470 12:18&lt;/x&gt;;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2024-04-25T09:06:44Z</dcterms:modified>
</cp:coreProperties>
</file>