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zawarte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Piśmie: Oto kładę na Syjonie kamień wybrany, węgielny, kosztowny, a ― pokładający wiarę w nim, nie ―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wyraża w Piśmie: Oto kładę na Syjonie kamień węgielny,* wybrany, kosztowny,** a kto wierzy w Niego, na pewno nie będzie zawstydzony.***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zawiera się w Piśmie: Oto kładę na Syjonie kamień węgielny, wybrany, szacowny, i wierzący na nim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&lt;x&gt;520 9:33&lt;/x&gt;; &lt;x&gt;520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2024-03-28T10:21:01Z</dcterms:modified>
</cp:coreProperties>
</file>