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1"/>
        <w:gridCol w:w="4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potknięcia i skałą zgorszenia ― potykającym się, ― słowu nie dając się przekonać, ku czemu i zostali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kamień potknięcia się i skała zgorszenia którzy potykają się Słowu nie okazując posłuszeństwa do czego i zostali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kamieniem potknięcia* i skałą obrazy ;** *** potykają się**** niewierzący Słowu – na co też są przeznaczeni.*****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kamieniem potknięcia się i skałą obrazy; ci potykają się, słowu nie ulegając, ku czemu i zostali umieszczeni.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kamień potknięcia się i skała zgorszenia którzy potykają się Słowu nie okazując posłuszeństwa do czego i zostali położeni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Obraza, σκάνδαλον : (1) dosłownie: języczek pułapki lub – met. – pułapka (&lt;x&gt;520 11:9&lt;/x&gt;); (2) metaf.: (a) pokusa, przynęta, zgorszenie, uprzedzenie, skandal (&lt;x&gt;470 18:7&lt;/x&gt;); (b) źródło pokusy, skandal (&lt;x&gt;530 1:23&lt;/x&gt;); (c) powód do odstępstwa l. uprzedzeń (&lt;x&gt;290 8:14&lt;/x&gt;; &lt;x&gt;520 9:32&lt;/x&gt;).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&lt;x&gt;520 9:33&lt;/x&gt;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3:3&lt;/x&gt;; &lt;x&gt;590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2024-04-19T22:51:04Z</dcterms:modified>
</cp:coreProperties>
</file>