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jesteście rodem wybranym, królewskim kapłaństwem, narodem świętym, ludem nabytym, by rozgłaszać wspaniałość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wyrwał z ciemności i wprowadził w swoje zachwycające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rodem wybranym, królewskim kapłaństwem, narodem świętym, ludem nabytym, abyście rozgłaszali cnoty tego, który was powołał z ciemności do swej cudownej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rodzajem wybranym, królewskim kapłaństwem, narodem świętym, ludem nabytym, abyście opowiadali cnoty tego, który was powołał z ciemności ku dziwnej swojej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rodzaj wybrany, królewskie kapłaństwo, naród święty, lud nabycia, abyście cnoty opowiadali tego, który was wezwał z ciemności ku swojej przedziwnej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wybranym plemieniem, królewskim kapłaństwem, narodem świętym, ludem [Bogu] na własność przeznaczonym, abyście ogłaszali chwalebne dzieła Tego, który was wezwał z ciemności do przedziwnego swojego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 ludem nabytym, abyście rozgłaszali cnoty tego, który was powołał z ciemności do cudownej swojej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potomstwem wybranym, królewskim kapłaństwem, narodem świętym, ludem wykupionym, abyście opowiadali o cnotach Tego, który was wezwał z ciemności do swojej niezwykłej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ludem wybranym, królewskim kapłaństwem, narodem świętym, ludem, który jest szczególną własnością Boga! Głoście więc wielkie dzieła Tego, który was wezwał z ciemności do swego przedziwnego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jesteście plemieniem wybranym, królewskim kapłaństwem, narodem świętym, ludem do ocalenia, byście głosili dzieła Tego, który was powołał z ciemności do swego przedziwnego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rodem wybranym, królewskim kapłaństwem, świętym narodem, ludem pozyskanym przez Boga na własność. Waszym zadaniem jest głosić Dobrą Nowinę o potężnych czynach tego, który z ciemności powołał was do swego cudownego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ʼplemieniem wybranym, królewskim kapłaństwem, narodem świętym, ludem odkupionymʼ. ʼabyście głosili chwalebne dziełaʼ Tego, który powołał was z ciemności do swojego przedziwnego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- рід вибраний, царське священство, святий народ, обраний народ, щоб звіщати чесноти того, хто вас покликав із темряви до дивовижного його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świętym narodem, ludem do ocalenia, abyście obwieścili cnoty Tego, co was powołał z ciemności do wspaniałej 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ludem wybranym, kohanim Króla, świętym narodem, ludem przeznaczonym Bogu na własność! Dlaczego? Abyście rozgłaszali pochwały Tego, który wezwał was z ciemności do swej cudownej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”rodem wybranym, królewskim kapłaństwem, narodem świętym, ludem na szczególną własność – żebyście szeroko oznajmili wspaniałe przymioty” tego, który was powołał z ciemności do swego zdumiewającego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zostaliście wybrani przez Boga. Jesteście więc kapłanami Króla, świętym narodem i Bożą własnością. Dlatego macie opowiadać innym o tym, jak wspaniały jest Bóg, który wyprowadził was z ciemności i pokazał wam swoje cudowne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2024-04-25T09:24:59Z</dcterms:modified>
</cp:coreProperties>
</file>