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09"/>
        <w:gridCol w:w="37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i ― w więzieniu duchom poszedłszy ogłosił,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i w strażnicy duchom poszedłszy ogłosił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którym* też poszedł i głosił duchom w więzieniu,**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którym* i (tym) w strażnicy duchom poszedłszy ogłosił,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i w strażnicy duchom poszedłszy ogłosił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też Duchu poszedł i głosił [dobrą nowinę] duchom uwięzionym,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poszedł i głosił też duchom będącym w więzieniu;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i tym duchom, którzy są w więzieniu, przyszedłszy 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też tym, którzy w ciemnicy byli duchom, przyszedszy przepowiadał.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poszedł ogłosić [zbawienie] nawet duchom zamkniętym w więzieniu,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też poszedł i zwiastował duchom będącym w więzieniu,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też poszedł i ogłosił ocalenie duchom zamkniętym w więzieniu,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mocą poszedł również, aby ogłosić naukę uwięzionym duchom,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którym poszedłszy, ogłosił orędzie także duchom w więzieniu.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Tą samą mocą zszedł do otchłani i zaniósł Dobrą Nowinę uwięzionym tam duchom,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mocą którego poszedł też głosić naukę duchom (uwięzionym) w otchłani.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яким Він і тим духам, що були у в'язниці, зійшовши, проповідував.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poszedł i ogłosił też duchom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tej postaci poszedł i zwiastował duchom uwięzionym,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też stanie poszedł i głosił duchom będącym w więzieniu,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mocy tego Ducha głosił dobrą nowinę duchom ludzi, zamkniętym w więzieniu.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którym może odnosić się do: (1) ducha (Ducha Świętego lub do duchowego stanu); (2) do całego poprzedzającego wyrażenia.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 którym" - możliwe: "dzięki któremu", "którym".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2024-04-26T18:00:39Z</dcterms:modified>
</cp:coreProperties>
</file>