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00"/>
        <w:gridCol w:w="57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przyozdabiały się święte kobiety, pokładające nadzieję w Bogu,* uległe swoim mężom;**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niegdyś i święte kobiety, mające nadzieję w Bogu, przystrajały siebie same, podporządkowując się swoim mężom,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i święte żony mające nadzieję w Bogu przystrajały siebie będąc poddane swoim mężom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niegdyś zdobiły się święte kobiety, pokładające nadzieję w Bogu i uległe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przyozdabiały się święte kobiety, pokładające nadzieję w Bogu, będąc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niekiedy i one święte małżonki, które nadzieję miały w Bogu, zdobiły się, będąc poddane mężom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tak niekiedy i święte niewiasty ufające w Bogu ubierały się, będąc poddane własnym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i dawniej święte niewiasty, które pokładały nadzieję w Bogu, same siebie przyozdabiały, a były poddane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tak niegdyś przyozdabiały się święte niewiasty, pokładające nadzieję w Bogu, uległe swoim mężom;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niegdyś święte kobiety, które miały nadzieję w Bogu, stroiły się, będąc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niegdyś przyozdabiały się święte kobiety, które ufały Bogu i szanowały swych mężów.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dawniej bowiem tak właśnie ozdabiały się święte żony, zwracające swą nadzieję ku Bogu, poddane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pięknością odznaczały się kiedyś święte kobiety, które zaufały Bogu i podporządkowały się swoim mężom.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niegdyś przyozdabiały się święte niewiasty, pokładając w Bogu nadzieję, posłuszne swoim mężom.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так колись і святі жінки, що надіялись на Бога, прикрашали себе, підкоряючись своїм чоловікам.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niegdyś, będąc podporządkowane swoim mężom, w ten sposób przystrajały się święte niewiasty, mające nadzieję względem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właśnie zwykły przyozdabiać się i podporządkowywać swoim mężom święte kobiety z przeszłości, które pokładały swą nadzieję w Bogu,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też niegdyś ozdabiały się święte niewiasty, które pokładały nadzieję w Bogu, podporządkowując się swoim mężom,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Cechy te były ozdobą świętych kobiet, które ufały Bogu i były uległe wobec swoich mężów.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2024-04-25T01:29:30Z</dcterms:modified>
</cp:coreProperties>
</file>