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50"/>
        <w:gridCol w:w="47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wiem, że niedługo przyjdzie mi zwinąć ten namiot, co mi zresztą nasz Pan, Jezus Chrystus, wyraźnie zaznaczył.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bliskie jest zwinięcie mojego namiotu, jak mi to też objawił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iż prędkie jest złożenie przybytku mojego, jako mi i Pan nasz, Jezus Chrystus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pewnym będąc, iż prędkie jest złożenie przybytku mojego, według jako i Pan nasz Jezus Chrystus oznajmił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wiem, że bliskie jest zwinięcie mojego namiotu, jak to nawet Pan nasz, Jezus Chrystus, dał mi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o tym, iż rychło trzeba mi będzie rozstać się z życiem, jak mi to zresztą Pan nasz, Jezus Chrystus,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niebawem będę się musiał rozstać z życiem, jak też ukazał mi to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bliskie jest zwinięcie mego namiotu, jak mi to oznajmił nasz Pan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wiem, że już rychłe jest porzucenie tej powłoki, jak to Pan nasz, Jezus Chrystus, mi objawił.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Świadom jestem bowiem, że niedługo będę musiał porzucić tę powłokę, jak mi oznajmił nasz 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świadom, że zwinięcie mojego namiotu jest już bliskie według tego, co i Pan nasz, Jezus Chrystus, mi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знаючи, що невдовзі покину свою оселю, як і Господь наш Ісус Христос оголосив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że szybkie jest usunięcie mego namiotu, jak mi to objawił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wkrótce zostawię ten swój namiot, jak to mi wyjawił nasz Pan Jeszua Mesjasz.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wiem, iż bliskie jest odłożenie mego przybytku, jak też mi na to wskazał nasz Pan, Jezus Chrystus.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[14-15]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abyście pamiętali o tym także po mojej śmierci. Wiem bowiem—objawił mi to nasz Pan, Jezus Chrystus—że już wkrótce opuszczę ten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2024-04-25T10:23:19Z</dcterms:modified>
</cp:coreProperties>
</file>