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 będą waszym udziałem w jeszcze większej mierze, dzięki poznaniu Boga oraz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pomnożą przez poznanie Boga i 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rozmnoży przez poznanie Boga i 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wypełni w uznaniu Boga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będą udzielone obficie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rozmnożą przez poznanie Boga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zostaną w was pomnożone przez poznanie Boga i 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wzrastają w was przez poznanie Boga i 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niech się pomnoży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i pokój niech was napełnią obficie przez poznanie Boga i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 was pomnaża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хай примножаться в пізнанні Бога і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pokój. Oby został on powiększony w znajomości Boga i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i szalom będą wasze w pełnym wymiarze poprzez dojście do pełnego poznania Boga i Jeszui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niech się wam pomnożą dzięki dokładnemu poznaniu Boga oraz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Boża łaska i pokój wydają wśród was coraz większy owoc, pomagając wam lepiej poznawać Boga oraz Jezusa, naszego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2024-03-29T10:59:44Z</dcterms:modified>
</cp:coreProperties>
</file>