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― wszystko nam ― Boska moc Jego ― do życia i pobożności dała przez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powoławszy 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chwały i cnoty,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Tego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wszystko,* (co należy do) Boskiej Jego mocy,** zostało nam do życia*** i pobożności**** ***** darowane przez (dogłębne) poznanie Tego, który nas powołał****** przez własną******* chwałę******** i cnotę,*********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][****pobożność, εὐσέβεια : postawa szacunku wobec Boga i stosowanie się do Jego woli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 tym przyp. lm abstrakcji: εὐσεβείαις.][*****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][*******własną : zaim częsty u Piotra, np.: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2:16-22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][*********cnotę, ἀρετή, l. czcigodność, szlachetność, wspaniałość, wybitność, znakomitość, zacność (por. cnoty kardynalne: roztropność, sprawiedliwość, męstwo i umiarkowanie, oraz teologiczne: wiarę, nadzieję, miłość), zob. w. 5.][**********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wszystko nam Boska moc Jego (to) do życia i nabożności (dała w darze) przez uznanie (Tego), (który powołał) nas (dla) własnej chwały i sławy*,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(Tego) który wezwał nas przez chwałę i cnotę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 zamiast "(dla) własnej chwały i sławy": "przez chwałę i sławę".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2024-04-24T10:48:50Z</dcterms:modified>
</cp:coreProperties>
</file>