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10"/>
        <w:gridCol w:w="54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jak pozbawione rozumu zwierzęta, urodzone z natury na schwytanie i zniszczenie, w czym nie rozumiejąc, bluźnią, w ― zagładzie ich i zniszczeni będą,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jak nierozumne zwierzęta zgodne z naturą które są zrodzone na schwytanie i zniszczenie w czym nie rozumieją bluźniąc w zniszczeniu ich zostaną zgubieni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jak nierozumne zwierzęta, urodzone z natury na schwytanie i zabicie,* bluźnią temu, czego nie znają, w zagładzie ich też zostaną zgubione,**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zaś, jak nierozumne istoty żywe, zrodzone zgodnie z naturą ku schwytaniu i zniszczeniu, w czym nie rozeznają się krzywdząco mówiąc*, w zniszczeniu tych samych** i zniszczeni zostaną,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jak nierozumne zwierzęta zgodne z naturą które są zrodzone na schwytanie i zniszczenie w czym nie rozumieją bluźniąc w zniszczeniu ich zostaną zgubieni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natomiast, niczym nierozumne zwierzęta, z natury przeznaczone do schwytania i na rzeź, bluźnią temu, czego nie znają, a tymczasem spadnie na nich ta sama zagłada.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ci, jak nierozumne zwierzęta, z natury przeznaczone na schwytanie i zagładę, bluźnią przeciwko temu, czego nie znają, toteż zginą w swoim zepsuciu;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ci, jako bydło bezrozumne, które za przyrodzeniem idzie, sprawione na ułowienie i skazę, bluźniąc to, czego nie wiedzą, w tej skazie swojej zaginą.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jako bydło bezrozumne z przyrodzenia na ułowienie i na skazę, bluźniąc to, czego nie wiedzą, w skazie swojej zginą,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jak nierozumne zwierzęta, przeznaczone z natury na schwytanie i zagładę, wypowiadając bluźnierstwa przeciwko temu, czego nie znają, podlegną właśnie takiej jak one zagładzie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oni, jak nierozumne zwierzęta, które z natury są po to, by je łapano i zabijano, bluźnią temu, czego nie znają; toteż zginą jak 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natomiast jak bezrozumne zwierzęta, zrodzone zgodnie z naturą po to, by je łapano i zabijano, bluźnią przeciwko temu, czego nie znają. Podobnie jak one zostaną zgładzeni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znieważają to, czego wcale nie znają. Postępują jak nierozumne zwierzęta, z natury skazane na schwytanie i zabicie. Dlatego wyginą jak te zwierzęta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oni tu jak nierozumne zwierzęta, przez naturę zrodzone do chwytania i do zguby! Bluźnią przeciwko temu, czego nie znają. Zgubą tamtych zginą i oni,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jak nierozumne zwierzęta, z natury skazane na schwytanie i zabicie, znieważają to, czego w istocie nie znają, dlatego poginą jak te zwierzęta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jak nierozumne zwierzęta, z natury swej zrodzone na to, aby je chwytać i zabijać, bluźnią temu, czego nie znają, i zginą w swym zepsuciu, ponosząc karę za swoją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Вони, як та нерозумна звірина, що з природи призначена на зловлення і загибель, гудять те, чого не розуміють, і в тлінні своїм зітліють,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oni, jak nierozumne stwory zgodnie z naturą będące zrodzone na schwytanie i zgubę bluźnią temu, w czym nie mają rozeznania. Zatem zostaną zniszczeni w ruinie samych siebie,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ludzie ci, postępując bezmyślnie, niczym bezrozumne zwierzęta, narodzone na to, by je pochwycono i zabito, lżą rzeczy, o których nie mają żadnego pojęcia. Kiedy zostaną zgładzeni, ich zguba będzie całkowita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ci ludzie, jak bezrozumne zwierzęta z natury urodzone na schwytanie i zagładę, sami też w związku z tym, czego są nieświadomi i o czym mówią obelżywie, ulegną zagładzie na swojej drodze zagłady,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ci są jak nierozumne, dzikie zwierzęta, z natury skazane na upolowanie i zabicie. Przeklinają to, o czym nie mają zielonego pojęcia, ale skończą podobnie jak upolowana zwierzyna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49:13&lt;/x&gt;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Jud 9-10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Inaczej: "bluźniąc".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Zaimek ten określa "istoty żywe".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2024-04-27T03:03:08Z</dcterms:modified>
</cp:coreProperties>
</file>