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mający pełne cudzołożnicy i nienasyconych grzechów, nęcący dusze niestabilne, serce wyćwiczone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chciwości mający, przekleństwa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cudzołożnicy i nienasyconych grzechu nęcąc dusze chwiejne serce które jest wyćwiczone chciwością mający przekleństwa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cudzołóstwa* i nienasyconego grzechu,** nęcąc*** niespokojne**** dusze, mając serce wyćwiczone w chciwości,***** dzieci przekleństwa.******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mający napełnione cudzołożnicą i niepowstrzymane (od) grzechu; łowiący na przynętę dusze nie postawione mocno; serce wyćwiczone (w) zachłanności mający; przekleństwa dzieci;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cudzołożnicy i nienasyconych grzechu nęcąc dusze chwiejne serce które jest wyćwiczone chciwością mający przekleństwa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oczu wyziera im chęć nierządu, nienasycona żądza grzechu, i nęcą niespokojne dusze, mając serca wyćwiczone w chciwości. To ludzie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oczy pełne cudzołóstwa i nieprzestające grzeszyć, zwabiają dusze niestałe. Serce mają wyćwiczone w chciwości, synowie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 pełne cudzołóstwa i bez przestania grzeszące, przyłudzając dusze niestateczne, mając serce wyćwiczone w łakomstwie, synowie przeklęstwa,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cudzołóstwa i grzechu nie ustawającego. Przyłudzając dusze niestateczne, mając serce wyćwiczone łakomstwem, synowie przeklęctwo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kobiety cudzołożnej i niesyte grzechu, uwodzą oni dusze niestałe. Mają serca zaprawione do chciwości, synowie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ich wypatrują tylko cudzołożnic i nigdy im nie dość grzechu; nęcą dusze słabe, serce mają wyćwiczone w chciwości, synowie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oczy wypatrują cudzołożnych kobiet i nie są syte grzechu. Zwodzą słabe dusze, mają serce wyćwiczone w chciwości – synowie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tylko rozwiązłych kobiet i nie mogą powstrzymać się od grzechu. Doświadczeni w chciwości uwodzą istoty słabe, synowie przeklęci!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 oczy wypełnione ladacznicą, nienasycone w grzechu! Uwodzą nieutwierdzone dusze. Mają serce sprawne w zachłanności. Dzieci przekleństwa!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Wypatrują tylko rozwiązłych kobiet i nigdy im nie dość grzechu, wabią do siebie istoty słabe, doświadczeni w czerpaniu zysku, sami skazani na klątwę.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wypatrują okazji do cudzołóstwa, nie przestają grzeszyć, uwodzą dusze słabe, przeklęci, serca swe zaprzedali 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 повні перелюбу й безнастанних гріхів; вони зваблюють нестійкі душі, маючи серце, привчене до захланности, вони - діти прокляття.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oczy pełne cudzołożnej, nie do opanowania grzechu, i nęcili niestałe dusze, mając serce wyćwiczone w chciwości. Dzieci przekleństwa,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mają oczy, które zawsze wypatrują kobiety gotowej cudzołożyć, oczy, które nigdy nie przestają grzeszyć, mają też serce wyćwiczone w chciwości, tak że uwodzą ludzi niestałych. Przeklęty ród!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 pełne cudzołóstwa i niezdolne do zaniechania grzechu, zwabiają też dusze niestałe. Serce mają wyćwiczone w pożądliwości. Są dziećmi przeklętymi.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wypatrują rozwiązłych kobiet i nigdy nie mogą nasycić się grzechem. Są zachłanni i przyciągają do siebie ludzi, wykorzystując ich słabość. Są jednak skazani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pełne (…) cudzołóstwa l. cudzołożnicy, μεστοὺς  μοιχαλίδος, idiom: rozglądają się tylko z kim by scudzołożyć.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6:2&lt;/x&gt;; 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&lt;x&gt;660 1:8&lt;/x&gt;; &lt;x&gt;680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dzieci przekleństwa, κατάρας τέκνα, hbr. synowie przekleństwa, tj. ludzie przeklęci, ּ</w:t>
      </w:r>
      <w:r>
        <w:rPr>
          <w:rtl/>
        </w:rPr>
        <w:t>בָנִים מְקֻּלָלִים</w:t>
      </w:r>
      <w:r>
        <w:rPr>
          <w:rtl w:val="0"/>
        </w:rPr>
        <w:t xml:space="preserve"> (banim mequllalim).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&lt;x&gt;550 1:8-9&lt;/x&gt;;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2024-04-17T04:25:41Z</dcterms:modified>
</cp:coreProperties>
</file>