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droga prawdy stanie się przedmiotem bluźnierstw. I, niestety, wielu pójdzie za ich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podąży za ich zgubną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droga prawdy z ich powodu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naśladować będą zginienia ich, przez których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naszladować będą rozpusty ich, przez które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rozpustą, przez nich zaś droga prawdy będzie obrzucona bluźnierstwami.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pójdzie za ich rozwiązłością, a droga prawdy będzie przez nich pohańbiona.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naśladować ich bezwstyd. Z ich powodu droga prawdy zostanie zbezczeszczona.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pójdzie za ich rozpustą i drogę prawdy narazi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za ich swawolą i z ich powodu droga prawdy cierpieć będzie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ich śladem, nie przestrzegając karności, przez co droga prawdy będzie narażona na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naśladować ich rozwiązłość i przez nich droga Prawdy dozna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піде за їхніми розпустами, а через них дорога правди буде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pójdzie za ich zgubą i będzie przez nich profanowana droga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podąży za ich rozwiązłością i przez nich będzie się obrzucać oszczerstwami prawdziwą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będzie naśladować ich rozpasanie, a z ich powodu będzie się mówić obelżywie o drodze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uwierzy im jednak i zejdzie przez nich na złą drogę. Z powodu tych fałszywych nauczycieli, niektórzy będą wyśmiewać Bożą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2024-04-26T19:42:37Z</dcterms:modified>
</cp:coreProperties>
</file>