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5"/>
        <w:gridCol w:w="43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będzie podążać za ich ― nieokiełznanym pożądaniem, przez których ― droga ― prawdy zostanie oczerniona.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będą naśladować ich zguby przez które droga prawdy zostanie spotwarzona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pójdzie za ich rozwiązłością* – i przez nich droga prawdy będzie obrzucana bluźnierstwami;**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liczni ulegną ich rozpasaniom, z powodu których* droga prawdy będzie (przedmiotem) krzywdzącego mówienia**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będą naśladować ich zguby przez które droga prawdy zostanie spotwarzona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&lt;x&gt;680 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Zaimek ten odnosi się do "ich" lub do "liczni".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przeklinaniu, bluźnieniu.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2024-04-16T11:02:41Z</dcterms:modified>
</cp:coreProperties>
</file>