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91"/>
        <w:gridCol w:w="47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bowiem byłoby im nie poznawać ― drogi ― sprawiedliwości, niż poznawszy zawrócić od ― wydanego im świętego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bowiem było im nie poznawać drogi sprawiedliwości niż poznawszy odwrócić się od które zostało przykazane im świętego przykazania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bowiem byłoby dla nich nie poznać drogi sprawiedliwości, niż po jej poznaniu odwrócić się* od przekazanego im świętego przykazania.**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Lepiej bowiem byłoby* (dla) nich nie uznać drogi sprawiedliwości, niż uznawszy odwrócić się od** przekazanego im świętego przykazania.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bowiem było im nie poznawać drogi sprawiedliwości niż poznawszy odwrócić się od które zostało przykazane im świętego przykazania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by im było nie poznać drogi sprawiedliwości niż — po jej poznaniu — odwrócić się od przekazanego im świętego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bowiem byłoby dla nich nie poznać drogi sprawiedliwości, aniżeli poznawszy ją, odwrócić się od przekazanego im świętego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by im było lepiej, nie uznać drogi sprawiedliwości, niżeli poznawszy ją, odwrócić się od podanego im rozkazania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Boby im lepiej było nie uznać drogi sprawiedliwości, niżli poznawszy, wrócić się nazad od podanego im rozkazania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bowiem byłoby im nie znać drogi sprawiedliwości, aniżeli poznawszy ją, odwrócić się od podanego im świętego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bowiem byłoby dla nich nie poznać drogi sprawiedliwości, niż poznawszy ją, odwrócić się od przekazanego im świętego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byłoby dla nich, aby nie poznali drogi sprawiedliwości niż po jej poznaniu odwrócili się od przekazanego im świętego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by im było w ogóle nie znać drogi uczciwego życia, niż najpierw poznać, a potem odrzucić powierzone im święte przykazanie!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lepiej by dla nich było nie poznać drogi sprawiedliwości, niż poznawszy ją, odwrócić się od podanego im świętego przykazania.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Lepiej byłoby dla nich w ogóle nie znać zasad uczciwego życia, aniżeli najpierw poznać, a potem odrzucić te święte, dane im przykazania.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by bowiem było dla nich nie poznać drogi sprawiedliwości, niż poznawszy ją - odwrócić się od świętych przykazań, które im 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краще їм було не пізнати дороги праведності, ніж пізнавши, відвернутися від переданої їм святої заповіді.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lepiej by im było nie uznać drogi sprawiedliwości, niż uznać i się odwrócić od przekazanego im, świętego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by dla nich było, gdyby nie poznali Drogi sprawiedliwości, niż poznawszy w pełni, odwrócili się od przekazanego im świętego nakazu.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lepiej byłoby dla nich nie poznać dokładnie ścieżki prawości, niż dokładnie ją poznawszy, odwrócić się od danego im świętego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byłoby, żeby nigdy nie usłyszał o Bożej drodze, niż żeby—poznawszy ją—odwrócił się od świętych Bożych przykazań.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18:24&lt;/x&gt;; &lt;x&gt;490 12:47-48&lt;/x&gt;; &lt;x&gt;650 6:4-6&lt;/x&gt;; &lt;x&gt;650 10:26-27&lt;/x&gt;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7:12&lt;/x&gt;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indicativus praeteriti, oznaczające czynność nierzeczywistą w teraźniejszości.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"odwrócić się od": "zawrócić od"; "ku tym za zawrócić od".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2024-04-23T23:56:54Z</dcterms:modified>
</cp:coreProperties>
</file>